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50D2F">
        <w:rPr>
          <w:sz w:val="24"/>
          <w:szCs w:val="24"/>
        </w:rPr>
        <w:t>Додаток 2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50D2F">
        <w:rPr>
          <w:sz w:val="24"/>
          <w:szCs w:val="24"/>
        </w:rPr>
        <w:t>до Порядку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 w:rsidRPr="00F50D2F">
        <w:rPr>
          <w:sz w:val="24"/>
          <w:szCs w:val="24"/>
        </w:rPr>
        <w:t> 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 w:rsidRPr="00F50D2F">
        <w:rPr>
          <w:sz w:val="24"/>
          <w:szCs w:val="24"/>
        </w:rPr>
        <w:t>Конкурсній комісії</w:t>
      </w:r>
    </w:p>
    <w:p w:rsidR="00BA373E" w:rsidRPr="00F50D2F" w:rsidRDefault="00695B56" w:rsidP="00F50D2F">
      <w:pPr>
        <w:spacing w:after="0"/>
        <w:ind w:left="4536"/>
        <w:rPr>
          <w:sz w:val="24"/>
          <w:szCs w:val="24"/>
        </w:rPr>
      </w:pPr>
      <w:r>
        <w:rPr>
          <w:sz w:val="24"/>
          <w:szCs w:val="24"/>
        </w:rPr>
        <w:t>Хмельницького міськрайонного суду Хмельницької області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 w:rsidRPr="00F50D2F">
        <w:rPr>
          <w:sz w:val="24"/>
          <w:szCs w:val="24"/>
        </w:rPr>
        <w:t>_________________________________________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 w:rsidRPr="00F50D2F">
        <w:rPr>
          <w:sz w:val="24"/>
          <w:szCs w:val="24"/>
        </w:rPr>
        <w:t>_________________________________________,</w:t>
      </w:r>
    </w:p>
    <w:p w:rsidR="00BA373E" w:rsidRPr="00F50D2F" w:rsidRDefault="00BA373E" w:rsidP="00F50D2F">
      <w:pPr>
        <w:spacing w:after="0"/>
        <w:ind w:left="4536"/>
        <w:rPr>
          <w:sz w:val="20"/>
          <w:szCs w:val="20"/>
        </w:rPr>
      </w:pPr>
      <w:r w:rsidRPr="00F50D2F">
        <w:rPr>
          <w:sz w:val="20"/>
          <w:szCs w:val="20"/>
        </w:rPr>
        <w:t>(прізвище, ім'я та по батькові кандидата у родовому відмінку)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 w:rsidRPr="00F50D2F">
        <w:rPr>
          <w:sz w:val="24"/>
          <w:szCs w:val="24"/>
        </w:rPr>
        <w:t>який (яка) проживає за адресою: _____________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 w:rsidRPr="00F50D2F">
        <w:rPr>
          <w:sz w:val="24"/>
          <w:szCs w:val="24"/>
        </w:rPr>
        <w:t>_________________________________________,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 w:rsidRPr="00F50D2F">
        <w:rPr>
          <w:sz w:val="24"/>
          <w:szCs w:val="24"/>
        </w:rPr>
        <w:t>_________________________________________,</w:t>
      </w:r>
    </w:p>
    <w:p w:rsidR="00BA373E" w:rsidRPr="002B2E22" w:rsidRDefault="00BA373E" w:rsidP="00F50D2F">
      <w:pPr>
        <w:spacing w:after="0"/>
        <w:ind w:left="4536"/>
        <w:jc w:val="center"/>
      </w:pPr>
      <w:r w:rsidRPr="002B2E22">
        <w:t>(номер контактного телефону)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 w:rsidRPr="00F50D2F">
        <w:rPr>
          <w:sz w:val="24"/>
          <w:szCs w:val="24"/>
        </w:rPr>
        <w:t>e-</w:t>
      </w:r>
      <w:proofErr w:type="spellStart"/>
      <w:r w:rsidRPr="00F50D2F">
        <w:rPr>
          <w:sz w:val="24"/>
          <w:szCs w:val="24"/>
        </w:rPr>
        <w:t>mail</w:t>
      </w:r>
      <w:proofErr w:type="spellEnd"/>
      <w:r w:rsidRPr="00F50D2F">
        <w:rPr>
          <w:sz w:val="24"/>
          <w:szCs w:val="24"/>
        </w:rPr>
        <w:t xml:space="preserve"> ___________________@______________</w:t>
      </w:r>
    </w:p>
    <w:p w:rsidR="00BA373E" w:rsidRPr="002B2E22" w:rsidRDefault="00BA373E" w:rsidP="00F50D2F">
      <w:pPr>
        <w:spacing w:after="0"/>
        <w:ind w:left="4536"/>
        <w:jc w:val="center"/>
      </w:pPr>
      <w:r w:rsidRPr="002B2E22">
        <w:t>(заповнюється друкованими літерами)</w:t>
      </w:r>
    </w:p>
    <w:p w:rsidR="00BA373E" w:rsidRPr="00F50D2F" w:rsidRDefault="00BA373E" w:rsidP="00F50D2F">
      <w:pPr>
        <w:rPr>
          <w:sz w:val="24"/>
          <w:szCs w:val="24"/>
        </w:rPr>
      </w:pPr>
    </w:p>
    <w:p w:rsidR="00BA373E" w:rsidRPr="00F50D2F" w:rsidRDefault="00BA373E" w:rsidP="00F50D2F">
      <w:pPr>
        <w:spacing w:after="0"/>
        <w:rPr>
          <w:sz w:val="24"/>
          <w:szCs w:val="24"/>
        </w:rPr>
      </w:pPr>
    </w:p>
    <w:p w:rsidR="00BA373E" w:rsidRPr="00F50D2F" w:rsidRDefault="00BA373E" w:rsidP="00F50D2F">
      <w:pPr>
        <w:spacing w:after="0"/>
        <w:jc w:val="center"/>
        <w:rPr>
          <w:sz w:val="24"/>
          <w:szCs w:val="24"/>
        </w:rPr>
      </w:pPr>
      <w:r w:rsidRPr="00F50D2F">
        <w:rPr>
          <w:sz w:val="24"/>
          <w:szCs w:val="24"/>
        </w:rPr>
        <w:t>ЗАЯВА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</w:p>
    <w:p w:rsidR="00BA373E" w:rsidRPr="00F50D2F" w:rsidRDefault="00BA373E" w:rsidP="00F50D2F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Прошу допустити мене до участі в конкурсі на зайняття посади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з метою ___________________________________________________</w:t>
      </w:r>
      <w:r>
        <w:rPr>
          <w:sz w:val="24"/>
          <w:szCs w:val="24"/>
        </w:rPr>
        <w:t>_____</w:t>
      </w:r>
      <w:r w:rsidRPr="00F50D2F">
        <w:rPr>
          <w:sz w:val="24"/>
          <w:szCs w:val="24"/>
        </w:rPr>
        <w:t>___________________________</w:t>
      </w:r>
    </w:p>
    <w:p w:rsidR="00BA373E" w:rsidRPr="002B2E22" w:rsidRDefault="00BA373E" w:rsidP="00F50D2F">
      <w:pPr>
        <w:spacing w:after="0"/>
        <w:jc w:val="center"/>
      </w:pPr>
      <w:r w:rsidRPr="002B2E22">
        <w:t>(зазначення основних мотивів щодо зайняття посади державної служби)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___________________________</w:t>
      </w:r>
      <w:r w:rsidRPr="00F50D2F">
        <w:rPr>
          <w:sz w:val="24"/>
          <w:szCs w:val="24"/>
        </w:rPr>
        <w:t>.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</w:p>
    <w:p w:rsidR="00BA373E" w:rsidRPr="00F50D2F" w:rsidRDefault="00BA373E" w:rsidP="00F50D2F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Підтверджую достовірність інформації у поданих мною документах.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</w:p>
    <w:p w:rsidR="00BA373E" w:rsidRDefault="00BA373E" w:rsidP="00F50D2F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Інформацію про проведення конкурсу прошу повідомляти мені шляхом</w:t>
      </w:r>
    </w:p>
    <w:p w:rsidR="00BA373E" w:rsidRDefault="00BA373E" w:rsidP="00F50D2F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(обрати та зазначити один із запропонованих способів):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</w:p>
    <w:tbl>
      <w:tblPr>
        <w:tblpPr w:leftFromText="180" w:rightFromText="180" w:vertAnchor="text" w:tblpX="13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"/>
      </w:tblGrid>
      <w:tr w:rsidR="00BA373E" w:rsidRPr="009D4307">
        <w:trPr>
          <w:trHeight w:val="135"/>
        </w:trPr>
        <w:tc>
          <w:tcPr>
            <w:tcW w:w="330" w:type="dxa"/>
          </w:tcPr>
          <w:p w:rsidR="00BA373E" w:rsidRPr="009D4307" w:rsidRDefault="00BA373E" w:rsidP="001971F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A373E" w:rsidRDefault="00BA373E" w:rsidP="00F5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50D2F">
        <w:rPr>
          <w:sz w:val="24"/>
          <w:szCs w:val="24"/>
        </w:rPr>
        <w:t>надсилання листа на зазначену адресу;</w:t>
      </w:r>
    </w:p>
    <w:p w:rsidR="00BA373E" w:rsidRDefault="00BA373E" w:rsidP="00F50D2F">
      <w:pPr>
        <w:spacing w:after="0"/>
        <w:rPr>
          <w:sz w:val="24"/>
          <w:szCs w:val="24"/>
        </w:rPr>
      </w:pPr>
    </w:p>
    <w:tbl>
      <w:tblPr>
        <w:tblpPr w:leftFromText="180" w:rightFromText="180" w:vertAnchor="text" w:tblpX="13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"/>
      </w:tblGrid>
      <w:tr w:rsidR="00BA373E" w:rsidRPr="009D4307">
        <w:trPr>
          <w:trHeight w:val="135"/>
        </w:trPr>
        <w:tc>
          <w:tcPr>
            <w:tcW w:w="330" w:type="dxa"/>
          </w:tcPr>
          <w:p w:rsidR="00BA373E" w:rsidRPr="009D4307" w:rsidRDefault="00BA373E" w:rsidP="005F15A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A373E" w:rsidRDefault="00BA373E" w:rsidP="00F5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50D2F">
        <w:rPr>
          <w:sz w:val="24"/>
          <w:szCs w:val="24"/>
        </w:rPr>
        <w:t>надсилання електронного листа на зазначену електронну адресу;</w:t>
      </w:r>
    </w:p>
    <w:p w:rsidR="00BA373E" w:rsidRDefault="00BA373E" w:rsidP="00F5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50D2F">
        <w:rPr>
          <w:sz w:val="24"/>
          <w:szCs w:val="24"/>
        </w:rPr>
        <w:t xml:space="preserve">  </w:t>
      </w:r>
    </w:p>
    <w:tbl>
      <w:tblPr>
        <w:tblpPr w:leftFromText="180" w:rightFromText="180" w:vertAnchor="text" w:tblpX="13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"/>
      </w:tblGrid>
      <w:tr w:rsidR="00BA373E" w:rsidRPr="009D4307">
        <w:trPr>
          <w:trHeight w:val="135"/>
        </w:trPr>
        <w:tc>
          <w:tcPr>
            <w:tcW w:w="330" w:type="dxa"/>
          </w:tcPr>
          <w:p w:rsidR="00BA373E" w:rsidRPr="009D4307" w:rsidRDefault="00BA373E" w:rsidP="005F15A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A373E" w:rsidRPr="00F50D2F" w:rsidRDefault="00BA373E" w:rsidP="00F5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50D2F">
        <w:rPr>
          <w:sz w:val="24"/>
          <w:szCs w:val="24"/>
        </w:rPr>
        <w:t>телефонного дзвінка за номером ______</w:t>
      </w:r>
      <w:r>
        <w:rPr>
          <w:sz w:val="24"/>
          <w:szCs w:val="24"/>
        </w:rPr>
        <w:t>_________________________</w:t>
      </w:r>
      <w:r w:rsidRPr="00F50D2F">
        <w:rPr>
          <w:sz w:val="24"/>
          <w:szCs w:val="24"/>
        </w:rPr>
        <w:t>________________;</w:t>
      </w:r>
    </w:p>
    <w:p w:rsidR="00BA373E" w:rsidRDefault="00BA373E" w:rsidP="00F5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50D2F">
        <w:rPr>
          <w:sz w:val="24"/>
          <w:szCs w:val="24"/>
        </w:rPr>
        <w:t xml:space="preserve">  </w:t>
      </w:r>
    </w:p>
    <w:p w:rsidR="00BA373E" w:rsidRPr="001971F9" w:rsidRDefault="00BA373E" w:rsidP="001971F9">
      <w:pPr>
        <w:spacing w:after="0"/>
        <w:rPr>
          <w:sz w:val="24"/>
          <w:szCs w:val="24"/>
        </w:rPr>
      </w:pPr>
      <w:r w:rsidRPr="001971F9">
        <w:rPr>
          <w:sz w:val="24"/>
          <w:szCs w:val="24"/>
        </w:rPr>
        <w:t>__________________________________________________________________________________.</w:t>
      </w:r>
    </w:p>
    <w:p w:rsidR="00BA373E" w:rsidRPr="002B2E22" w:rsidRDefault="00BA373E" w:rsidP="001971F9">
      <w:pPr>
        <w:spacing w:after="0"/>
        <w:jc w:val="center"/>
      </w:pPr>
      <w:r w:rsidRPr="002B2E22">
        <w:t>(зазначити інший доступний спосіб)*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</w:p>
    <w:p w:rsidR="00BA373E" w:rsidRPr="00F50D2F" w:rsidRDefault="00BA373E" w:rsidP="00F50D2F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Додаток: резюме в довільній формі.</w:t>
      </w:r>
    </w:p>
    <w:p w:rsidR="00BA373E" w:rsidRPr="00F50D2F" w:rsidRDefault="00BA373E" w:rsidP="001971F9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___ __________ 20__ р.</w:t>
      </w:r>
      <w:r w:rsidRPr="00197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__</w:t>
      </w:r>
      <w:r w:rsidRPr="00F50D2F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50D2F">
        <w:rPr>
          <w:sz w:val="24"/>
          <w:szCs w:val="24"/>
        </w:rPr>
        <w:t>___________</w:t>
      </w:r>
    </w:p>
    <w:p w:rsidR="00BA373E" w:rsidRPr="002B2E22" w:rsidRDefault="00BA373E" w:rsidP="001971F9">
      <w:pPr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2B2E22">
        <w:t xml:space="preserve"> (підпис)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</w:p>
    <w:p w:rsidR="00BA373E" w:rsidRDefault="00BA373E" w:rsidP="00F50D2F">
      <w:pPr>
        <w:spacing w:after="0"/>
      </w:pPr>
      <w:r w:rsidRPr="002B2E22"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BA373E" w:rsidRDefault="00C2014A" w:rsidP="00293925">
      <w:pPr>
        <w:pStyle w:val="a4"/>
        <w:ind w:firstLine="0"/>
        <w:rPr>
          <w:sz w:val="24"/>
          <w:szCs w:val="24"/>
        </w:rPr>
      </w:pPr>
      <w:r w:rsidRPr="00535979">
        <w:rPr>
          <w:rFonts w:ascii="Times New Roman" w:hAnsi="Times New Roman"/>
          <w:sz w:val="22"/>
          <w:szCs w:val="22"/>
        </w:rPr>
        <w:t>*</w:t>
      </w:r>
      <w:r w:rsidR="00DD40A9" w:rsidRPr="00535979">
        <w:rPr>
          <w:rFonts w:ascii="Times New Roman" w:hAnsi="Times New Roman"/>
          <w:sz w:val="22"/>
          <w:szCs w:val="22"/>
        </w:rPr>
        <w:t>*</w:t>
      </w:r>
      <w:r w:rsidRPr="00535979">
        <w:rPr>
          <w:rFonts w:ascii="Times New Roman" w:hAnsi="Times New Roman"/>
          <w:sz w:val="22"/>
          <w:szCs w:val="22"/>
        </w:rPr>
        <w:t>Заява пишеться особою власноручно.</w:t>
      </w:r>
    </w:p>
    <w:sectPr w:rsidR="00BA373E" w:rsidSect="00C2014A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770"/>
    <w:multiLevelType w:val="hybridMultilevel"/>
    <w:tmpl w:val="EFC8556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50D2F"/>
    <w:rsid w:val="0002725F"/>
    <w:rsid w:val="000D28AA"/>
    <w:rsid w:val="0013431B"/>
    <w:rsid w:val="001971F9"/>
    <w:rsid w:val="001A0AC5"/>
    <w:rsid w:val="00293925"/>
    <w:rsid w:val="002B2E22"/>
    <w:rsid w:val="00577DD6"/>
    <w:rsid w:val="005B22ED"/>
    <w:rsid w:val="005F15A9"/>
    <w:rsid w:val="006631DA"/>
    <w:rsid w:val="00695B56"/>
    <w:rsid w:val="009D4307"/>
    <w:rsid w:val="00B85629"/>
    <w:rsid w:val="00BA373E"/>
    <w:rsid w:val="00C2014A"/>
    <w:rsid w:val="00CB4789"/>
    <w:rsid w:val="00DD40A9"/>
    <w:rsid w:val="00E87B23"/>
    <w:rsid w:val="00F01F4F"/>
    <w:rsid w:val="00F30ABB"/>
    <w:rsid w:val="00F5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4F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71F9"/>
    <w:pPr>
      <w:ind w:left="720"/>
    </w:pPr>
  </w:style>
  <w:style w:type="paragraph" w:customStyle="1" w:styleId="a4">
    <w:name w:val="Нормальний текст"/>
    <w:basedOn w:val="a"/>
    <w:rsid w:val="00C2014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МВ. Тимощук</dc:creator>
  <cp:lastModifiedBy>admin</cp:lastModifiedBy>
  <cp:revision>3</cp:revision>
  <cp:lastPrinted>2017-09-14T07:00:00Z</cp:lastPrinted>
  <dcterms:created xsi:type="dcterms:W3CDTF">2019-02-27T12:05:00Z</dcterms:created>
  <dcterms:modified xsi:type="dcterms:W3CDTF">2019-02-27T12:05:00Z</dcterms:modified>
</cp:coreProperties>
</file>