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№1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 w:rsidR="00D85E9F">
        <w:rPr>
          <w:b/>
          <w:sz w:val="24"/>
          <w:szCs w:val="24"/>
          <w:lang w:eastAsia="ru-RU"/>
        </w:rPr>
        <w:t xml:space="preserve">Хмельницького міськрайонного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6F0487" w:rsidRPr="00B6454D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від </w:t>
      </w:r>
      <w:r w:rsidR="000F7F5D">
        <w:rPr>
          <w:b/>
          <w:sz w:val="24"/>
          <w:szCs w:val="24"/>
          <w:lang w:eastAsia="ru-RU"/>
        </w:rPr>
        <w:t>04 березня 2019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0F7F5D">
        <w:rPr>
          <w:b/>
          <w:sz w:val="24"/>
          <w:szCs w:val="24"/>
          <w:lang w:eastAsia="ru-RU"/>
        </w:rPr>
        <w:t xml:space="preserve"> 31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Pr="00B6454D" w:rsidRDefault="006F0487" w:rsidP="00C92F63">
      <w:pPr>
        <w:spacing w:before="240" w:after="0" w:line="240" w:lineRule="auto"/>
        <w:jc w:val="center"/>
        <w:rPr>
          <w:sz w:val="28"/>
          <w:szCs w:val="28"/>
        </w:rPr>
      </w:pPr>
      <w:r w:rsidRPr="00B6454D">
        <w:rPr>
          <w:b/>
          <w:sz w:val="24"/>
          <w:szCs w:val="24"/>
          <w:lang w:eastAsia="ru-RU"/>
        </w:rPr>
        <w:t xml:space="preserve">на зайняття </w:t>
      </w:r>
      <w:r w:rsidR="000F7F5D">
        <w:rPr>
          <w:b/>
          <w:sz w:val="24"/>
          <w:szCs w:val="24"/>
          <w:lang w:eastAsia="ru-RU"/>
        </w:rPr>
        <w:t>вакантн</w:t>
      </w:r>
      <w:r w:rsidR="00210586">
        <w:rPr>
          <w:b/>
          <w:sz w:val="24"/>
          <w:szCs w:val="24"/>
          <w:lang w:eastAsia="ru-RU"/>
        </w:rPr>
        <w:t>их</w:t>
      </w:r>
      <w:r w:rsidRPr="00B6454D">
        <w:rPr>
          <w:b/>
          <w:sz w:val="24"/>
          <w:szCs w:val="24"/>
          <w:lang w:eastAsia="ru-RU"/>
        </w:rPr>
        <w:t xml:space="preserve">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</w:t>
      </w:r>
      <w:bookmarkStart w:id="0" w:name="_GoBack"/>
      <w:bookmarkEnd w:id="0"/>
      <w:r w:rsidRPr="00B6454D">
        <w:rPr>
          <w:b/>
          <w:sz w:val="24"/>
          <w:szCs w:val="24"/>
        </w:rPr>
        <w:t xml:space="preserve"> судового засідання </w:t>
      </w:r>
      <w:r w:rsidR="00D85E9F">
        <w:rPr>
          <w:b/>
          <w:sz w:val="24"/>
          <w:szCs w:val="24"/>
        </w:rPr>
        <w:t>Хмельницького міськрайонного суду Хмельницької</w:t>
      </w:r>
      <w:r w:rsidRPr="00B6454D">
        <w:rPr>
          <w:b/>
          <w:sz w:val="24"/>
          <w:szCs w:val="24"/>
        </w:rPr>
        <w:t xml:space="preserve"> області </w:t>
      </w:r>
      <w:r w:rsidR="008D629E">
        <w:rPr>
          <w:b/>
          <w:sz w:val="24"/>
          <w:szCs w:val="24"/>
        </w:rPr>
        <w:t>(перша вакантна посада)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судового засідання </w:t>
            </w:r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Хмельницького міськрайонного суду Хмельницької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D85E9F" w:rsidRPr="0007645F" w:rsidRDefault="006F0487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85E9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Здійснює перевірку осіб, які викликані в судове засідання, та зазначає на повістках час перебування в суді.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Здійснює</w:t>
            </w:r>
            <w:r w:rsidRPr="0007645F">
              <w:rPr>
                <w:sz w:val="24"/>
                <w:szCs w:val="24"/>
              </w:rPr>
              <w:t xml:space="preserve"> фіксування</w:t>
            </w:r>
            <w:r>
              <w:rPr>
                <w:sz w:val="24"/>
                <w:szCs w:val="24"/>
              </w:rPr>
              <w:t xml:space="preserve"> </w:t>
            </w:r>
            <w:r w:rsidRPr="0007645F">
              <w:rPr>
                <w:sz w:val="24"/>
                <w:szCs w:val="24"/>
              </w:rPr>
              <w:t xml:space="preserve">судового засідання технічними засобами і проведенням судового засідання в режимі </w:t>
            </w:r>
            <w:proofErr w:type="spellStart"/>
            <w:r w:rsidRPr="0007645F">
              <w:rPr>
                <w:sz w:val="24"/>
                <w:szCs w:val="24"/>
              </w:rPr>
              <w:t>відеоканференції</w:t>
            </w:r>
            <w:proofErr w:type="spellEnd"/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Забезпечує ведення протоколу судового засідання</w:t>
            </w:r>
            <w:r>
              <w:rPr>
                <w:sz w:val="24"/>
                <w:szCs w:val="24"/>
              </w:rPr>
              <w:t>; за заявою учасника судового засідання здійснює роздруківку технічного запису судового засідання</w:t>
            </w:r>
            <w:r w:rsidRPr="0007645F">
              <w:rPr>
                <w:sz w:val="24"/>
                <w:szCs w:val="24"/>
              </w:rPr>
              <w:t>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2C2EF0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="002C2EF0">
              <w:rPr>
                <w:b/>
                <w:sz w:val="24"/>
                <w:szCs w:val="24"/>
              </w:rPr>
              <w:t xml:space="preserve"> </w:t>
            </w:r>
            <w:r w:rsidRPr="009614D6">
              <w:rPr>
                <w:sz w:val="24"/>
                <w:szCs w:val="24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C2EF0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="00D85E9F" w:rsidRPr="0007645F">
              <w:rPr>
                <w:sz w:val="24"/>
                <w:szCs w:val="24"/>
              </w:rPr>
              <w:t xml:space="preserve"> Ознайомлює осіб, що беруть участь у справі, з фонограмами судових засідань, та</w:t>
            </w:r>
            <w:r w:rsidR="00D85E9F">
              <w:rPr>
                <w:sz w:val="24"/>
                <w:szCs w:val="24"/>
              </w:rPr>
              <w:t xml:space="preserve"> за</w:t>
            </w:r>
            <w:r w:rsidR="00D85E9F" w:rsidRPr="0007645F">
              <w:rPr>
                <w:sz w:val="24"/>
                <w:szCs w:val="24"/>
              </w:rPr>
              <w:t xml:space="preserve"> їх заявами</w:t>
            </w:r>
            <w:r w:rsidR="00D85E9F">
              <w:rPr>
                <w:sz w:val="24"/>
                <w:szCs w:val="24"/>
              </w:rPr>
              <w:t xml:space="preserve"> виготовляє їх копії</w:t>
            </w:r>
            <w:r w:rsidR="00D85E9F" w:rsidRPr="0007645F">
              <w:rPr>
                <w:sz w:val="24"/>
                <w:szCs w:val="24"/>
              </w:rPr>
              <w:t>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2C2EF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2C2EF0">
              <w:rPr>
                <w:sz w:val="24"/>
                <w:szCs w:val="24"/>
                <w:lang w:eastAsia="ru-RU"/>
              </w:rPr>
              <w:t>3810</w:t>
            </w:r>
            <w:r w:rsidRPr="00B6454D"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EF7503" w:rsidP="0070533F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6454D">
              <w:rPr>
                <w:sz w:val="24"/>
                <w:szCs w:val="24"/>
              </w:rPr>
              <w:t>Безстроково</w:t>
            </w:r>
            <w:r w:rsidR="00270B72" w:rsidRPr="00B6454D">
              <w:rPr>
                <w:sz w:val="24"/>
                <w:szCs w:val="24"/>
              </w:rPr>
              <w:t xml:space="preserve">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C2EF0" w:rsidRPr="002C2EF0" w:rsidRDefault="006F0487" w:rsidP="002C2EF0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="002C2EF0"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="002C2EF0"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EF0" w:rsidRPr="002C2EF0" w:rsidRDefault="002C2EF0" w:rsidP="002C2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>Документи приймаються 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березня 2019 року за адресою: </w:t>
            </w:r>
          </w:p>
          <w:p w:rsidR="006F0487" w:rsidRPr="00B6454D" w:rsidRDefault="002C2EF0" w:rsidP="002C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C2EF0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Хмельницький міськрайонний суд Хмельницької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6F0487" w:rsidRPr="00B6454D" w:rsidRDefault="000A4C5D" w:rsidP="002C2E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</w:t>
            </w:r>
            <w:r w:rsidR="006F0487" w:rsidRPr="00B6454D">
              <w:rPr>
                <w:sz w:val="24"/>
                <w:szCs w:val="24"/>
                <w:lang w:eastAsia="ru-RU"/>
              </w:rPr>
              <w:t>10:00,</w:t>
            </w:r>
            <w:r w:rsidR="002C2EF0">
              <w:rPr>
                <w:sz w:val="24"/>
                <w:szCs w:val="24"/>
                <w:lang w:eastAsia="ru-RU"/>
              </w:rPr>
              <w:t xml:space="preserve"> 28 </w:t>
            </w:r>
            <w:r w:rsidR="00DE5CF2" w:rsidRPr="00B6454D">
              <w:rPr>
                <w:sz w:val="24"/>
                <w:szCs w:val="24"/>
                <w:lang w:eastAsia="ru-RU"/>
              </w:rPr>
              <w:t xml:space="preserve"> березня </w:t>
            </w:r>
            <w:r w:rsidR="006F0487"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року</w:t>
            </w:r>
            <w:r w:rsidR="002C2EF0"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A4C5D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Швець Лариса Віталіївна – тел.. (0382) 65-14-39</w:t>
            </w:r>
          </w:p>
          <w:p w:rsidR="000A4C5D" w:rsidRPr="00727861" w:rsidRDefault="000A4C5D" w:rsidP="000A4C5D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6F0487" w:rsidRPr="00B6454D" w:rsidRDefault="006F0487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6F04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Закон України «Про судоустрій і статус суддів»;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Pr="00B6454D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 xml:space="preserve"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</w:t>
            </w:r>
            <w:r w:rsidRPr="00B6454D">
              <w:rPr>
                <w:sz w:val="24"/>
                <w:szCs w:val="24"/>
                <w:lang w:eastAsia="ru-RU"/>
              </w:rPr>
              <w:lastRenderedPageBreak/>
              <w:t>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86B"/>
    <w:multiLevelType w:val="hybridMultilevel"/>
    <w:tmpl w:val="3014D4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97C86"/>
    <w:rsid w:val="000A4C5D"/>
    <w:rsid w:val="000F7F5D"/>
    <w:rsid w:val="001439B8"/>
    <w:rsid w:val="001C5D6F"/>
    <w:rsid w:val="001E5199"/>
    <w:rsid w:val="00210586"/>
    <w:rsid w:val="00270B72"/>
    <w:rsid w:val="002C2EF0"/>
    <w:rsid w:val="003D61CE"/>
    <w:rsid w:val="00491048"/>
    <w:rsid w:val="004E0A9E"/>
    <w:rsid w:val="0056039F"/>
    <w:rsid w:val="005A1A95"/>
    <w:rsid w:val="006F0487"/>
    <w:rsid w:val="0070533F"/>
    <w:rsid w:val="0077048C"/>
    <w:rsid w:val="007E689D"/>
    <w:rsid w:val="00871091"/>
    <w:rsid w:val="008D629E"/>
    <w:rsid w:val="00B07972"/>
    <w:rsid w:val="00B44601"/>
    <w:rsid w:val="00B6454D"/>
    <w:rsid w:val="00B65468"/>
    <w:rsid w:val="00B7370F"/>
    <w:rsid w:val="00C4165E"/>
    <w:rsid w:val="00C92F63"/>
    <w:rsid w:val="00D34181"/>
    <w:rsid w:val="00D85E9F"/>
    <w:rsid w:val="00DE5CF2"/>
    <w:rsid w:val="00ED6DAC"/>
    <w:rsid w:val="00EF7503"/>
    <w:rsid w:val="00F605A8"/>
    <w:rsid w:val="00F73DCD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2917-36CE-48E5-8EC1-8B6C2E88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2019-03-04T08:41:00Z</cp:lastPrinted>
  <dcterms:created xsi:type="dcterms:W3CDTF">2019-02-27T09:04:00Z</dcterms:created>
  <dcterms:modified xsi:type="dcterms:W3CDTF">2019-03-04T08:41:00Z</dcterms:modified>
</cp:coreProperties>
</file>